
<file path=[Content_Types].xml><?xml version="1.0" encoding="utf-8"?>
<Types xmlns="http://schemas.openxmlformats.org/package/2006/content-types" xmlns:w14="http://schemas.microsoft.com/office/word/2010/wordml">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1 (Apache licensed) using REFERENCE JAXB in Private Build Java 1.8.0_382 on Linux -->
    <w:p>
      <w:pPr>
        <w:spacing w:before="269" w:after="269"/>
        <w:ind w:left="120"/>
        <w:jc w:val="left"/>
      </w:pPr>
      <w:r>
        <w:rPr>
          <w:rFonts w:ascii="Times New Roman" w:hAnsi="Times New Roman"/>
          <w:b/>
          <w:i w:val="false"/>
          <w:color w:val="000000"/>
          <w:sz w:val="22"/>
        </w:rPr>
        <w:t>Question 1 - checkbox, shuffle, partial credit</w:t>
      </w:r>
    </w:p>
    <w:p>
      <w:pPr>
        <w:spacing w:before="269" w:after="269"/>
        <w:ind w:left="120"/>
        <w:jc w:val="left"/>
      </w:pPr>
      <w:r>
        <w:rPr>
          <w:rFonts w:ascii="Times New Roman" w:hAnsi="Times New Roman"/>
          <w:b w:val="false"/>
          <w:i w:val="false"/>
          <w:color w:val="000000"/>
          <w:sz w:val="22"/>
        </w:rPr>
        <w:t>This test is meant to test your knowledge of C programming and some basic computer science-related skills you will need to do well in this class. The outcome of the test is for your use only; it will not affect whether you can register for the class, and it will not apply to your grade if you do register. As such, we recommend that you do not research the answers on the Internet, but answer the questions to your best recollection.</w:t>
      </w:r>
    </w:p>
    <w:p>
      <w:pPr>
        <w:spacing w:before="269" w:after="269"/>
        <w:ind w:left="120"/>
        <w:jc w:val="left"/>
      </w:pPr>
      <w:r>
        <w:rPr>
          <w:rFonts w:ascii="Times New Roman" w:hAnsi="Times New Roman"/>
          <w:b w:val="false"/>
          <w:i w:val="false"/>
          <w:color w:val="000000"/>
          <w:sz w:val="22"/>
        </w:rPr>
        <w:t>Consider the following variable declaration for $$\color{red}{\verb|bar|}$$ in the function $$\color{red}{\verb|foo|}$$</w:t>
      </w:r>
    </w:p>
    <w:p>
      <w:pPr>
        <w:spacing w:before="0" w:after="0"/>
        <w:ind w:left="120"/>
        <w:jc w:val="left"/>
      </w:pPr>
      <w:r>
        <w:rPr>
          <w:rFonts w:ascii="Times New Roman" w:hAnsi="Times New Roman"/>
          <w:b w:val="false"/>
          <w:i w:val="false"/>
          <w:color w:val="000000"/>
          <w:sz w:val="22"/>
        </w:rPr>
        <w:t xml:space="preserve"> </w:t>
      </w:r>
      <w:r>
        <w:rPr>
          <w:rFonts w:ascii="Courier New" w:hAnsi="Courier New"/>
          <w:b w:val="false"/>
          <w:i w:val="false"/>
          <w:color w:val="000000"/>
          <w:sz w:val="22"/>
        </w:rPr>
        <w:t>void foo() { char bar[128]; ... }</w:t>
      </w:r>
      <w:r>
        <w:rPr>
          <w:rFonts w:ascii="Times New Roman" w:hAnsi="Times New Roman"/>
          <w:b w:val="false"/>
          <w:i w:val="false"/>
          <w:color w:val="000000"/>
          <w:sz w:val="22"/>
        </w:rPr>
        <w:t xml:space="preserve"> </w:t>
      </w:r>
    </w:p>
    <w:p>
      <w:pPr>
        <w:spacing w:before="269" w:after="269"/>
        <w:ind w:left="120"/>
        <w:jc w:val="left"/>
      </w:pPr>
      <w:r>
        <w:rPr>
          <w:rFonts w:ascii="Times New Roman" w:hAnsi="Times New Roman"/>
          <w:b w:val="false"/>
          <w:i w:val="false"/>
          <w:color w:val="000000"/>
          <w:sz w:val="22"/>
        </w:rPr>
        <w:t>Which of the following are true?</w:t>
      </w:r>
    </w:p>
    <w:p>
      <w:pPr>
        <w:spacing w:before="269" w:after="269"/>
        <w:ind w:left="120"/>
        <w:jc w:val="left"/>
      </w:pPr>
      <w:r>
        <w:rPr>
          <w:rFonts w:ascii="Times New Roman" w:hAnsi="Times New Roman"/>
          <w:b w:val="false"/>
          <w:i w:val="false"/>
          <w:color w:val="000000"/>
          <w:sz w:val="22"/>
        </w:rPr>
        <w:t>*A: Holds 128 elements</w:t>
      </w:r>
    </w:p>
    <w:p>
      <w:pPr>
        <w:spacing w:before="269" w:after="269"/>
        <w:ind w:left="120"/>
        <w:jc w:val="left"/>
      </w:pPr>
      <w:r>
        <w:rPr>
          <w:rFonts w:ascii="Times New Roman" w:hAnsi="Times New Roman"/>
          <w:b w:val="false"/>
          <w:i w:val="false"/>
          <w:color w:val="000000"/>
          <w:sz w:val="22"/>
        </w:rPr>
        <w:t>B: All elements are initialized to 0</w:t>
      </w:r>
    </w:p>
    <w:p>
      <w:pPr>
        <w:spacing w:before="269" w:after="269"/>
        <w:ind w:left="120"/>
        <w:jc w:val="left"/>
      </w:pPr>
      <w:r>
        <w:rPr>
          <w:rFonts w:ascii="Times New Roman" w:hAnsi="Times New Roman"/>
          <w:b w:val="false"/>
          <w:i w:val="false"/>
          <w:color w:val="000000"/>
          <w:sz w:val="22"/>
        </w:rPr>
        <w:t>Feedback: Local variables provide no guarantees about initialization.</w:t>
      </w:r>
    </w:p>
    <w:p>
      <w:pPr>
        <w:spacing w:before="269" w:after="269"/>
        <w:ind w:left="120"/>
        <w:jc w:val="left"/>
      </w:pPr>
      <w:r>
        <w:rPr>
          <w:rFonts w:ascii="Times New Roman" w:hAnsi="Times New Roman"/>
          <w:b w:val="false"/>
          <w:i w:val="false"/>
          <w:color w:val="000000"/>
          <w:sz w:val="22"/>
        </w:rPr>
        <w:t>C: bar[1] contains the first element</w:t>
      </w:r>
    </w:p>
    <w:p>
      <w:pPr>
        <w:spacing w:before="269" w:after="269"/>
        <w:ind w:left="120"/>
        <w:jc w:val="left"/>
      </w:pPr>
      <w:r>
        <w:rPr>
          <w:rFonts w:ascii="Times New Roman" w:hAnsi="Times New Roman"/>
          <w:b w:val="false"/>
          <w:i w:val="false"/>
          <w:color w:val="000000"/>
          <w:sz w:val="22"/>
        </w:rPr>
        <w:t>Feedback: Array indexing starts at 0 in C.</w:t>
      </w:r>
    </w:p>
    <w:p>
      <w:pPr>
        <w:spacing w:before="269" w:after="269"/>
        <w:ind w:left="120"/>
        <w:jc w:val="left"/>
      </w:pPr>
      <w:r>
        <w:rPr>
          <w:rFonts w:ascii="Times New Roman" w:hAnsi="Times New Roman"/>
          <w:b/>
          <w:i w:val="false"/>
          <w:color w:val="000000"/>
          <w:sz w:val="22"/>
        </w:rPr>
        <w:t>Question 2 - multiple choice, shuffle</w:t>
      </w:r>
    </w:p>
    <w:p>
      <w:pPr>
        <w:spacing w:before="269" w:after="269"/>
        <w:ind w:left="120"/>
        <w:jc w:val="left"/>
      </w:pPr>
      <w:r>
        <w:rPr>
          <w:rFonts w:ascii="Times New Roman" w:hAnsi="Times New Roman"/>
          <w:b w:val="false"/>
          <w:i w:val="false"/>
          <w:color w:val="000000"/>
          <w:sz w:val="22"/>
        </w:rPr>
        <w:t>Consider the following code fragment: $$\color{red}{\verb|sizeof(int*) == sizeof(int)|}$$. Which one of the following is true about it?</w:t>
      </w:r>
    </w:p>
    <w:p>
      <w:pPr>
        <w:spacing w:before="269" w:after="269"/>
        <w:ind w:left="120"/>
        <w:jc w:val="left"/>
      </w:pPr>
      <w:r>
        <w:rPr>
          <w:rFonts w:ascii="Times New Roman" w:hAnsi="Times New Roman"/>
          <w:b w:val="false"/>
          <w:i w:val="false"/>
          <w:color w:val="000000"/>
          <w:sz w:val="22"/>
        </w:rPr>
        <w:t>A: This fragment always evaluates to 1 (assuming it doesn't crash)</w:t>
      </w:r>
    </w:p>
    <w:p>
      <w:pPr>
        <w:spacing w:before="269" w:after="269"/>
        <w:ind w:left="120"/>
        <w:jc w:val="left"/>
      </w:pPr>
      <w:r>
        <w:rPr>
          <w:rFonts w:ascii="Times New Roman" w:hAnsi="Times New Roman"/>
          <w:b w:val="false"/>
          <w:i w:val="false"/>
          <w:color w:val="000000"/>
          <w:sz w:val="22"/>
        </w:rPr>
        <w:t>Feedback: While often true, there is no guarantee it will be.</w:t>
      </w:r>
    </w:p>
    <w:p>
      <w:pPr>
        <w:spacing w:before="269" w:after="269"/>
        <w:ind w:left="120"/>
        <w:jc w:val="left"/>
      </w:pPr>
      <w:r>
        <w:rPr>
          <w:rFonts w:ascii="Times New Roman" w:hAnsi="Times New Roman"/>
          <w:b w:val="false"/>
          <w:i w:val="false"/>
          <w:color w:val="000000"/>
          <w:sz w:val="22"/>
        </w:rPr>
        <w:t>B: This fragment always evaluates to 0 (assuming it doesn't crash)</w:t>
      </w:r>
    </w:p>
    <w:p>
      <w:pPr>
        <w:spacing w:before="269" w:after="269"/>
        <w:ind w:left="120"/>
        <w:jc w:val="left"/>
      </w:pPr>
      <w:r>
        <w:rPr>
          <w:rFonts w:ascii="Times New Roman" w:hAnsi="Times New Roman"/>
          <w:b w:val="false"/>
          <w:i w:val="false"/>
          <w:color w:val="000000"/>
          <w:sz w:val="22"/>
        </w:rPr>
        <w:t>C: This fragment will always crash</w:t>
      </w:r>
    </w:p>
    <w:p>
      <w:pPr>
        <w:spacing w:before="269" w:after="269"/>
        <w:ind w:left="120"/>
        <w:jc w:val="left"/>
      </w:pPr>
      <w:r>
        <w:rPr>
          <w:rFonts w:ascii="Times New Roman" w:hAnsi="Times New Roman"/>
          <w:b w:val="false"/>
          <w:i w:val="false"/>
          <w:color w:val="000000"/>
          <w:sz w:val="22"/>
        </w:rPr>
        <w:t>*D: This fragment's result depends on the compiler and architecture</w:t>
      </w:r>
    </w:p>
    <w:p>
      <w:pPr>
        <w:spacing w:before="269" w:after="269"/>
        <w:ind w:left="120"/>
        <w:jc w:val="left"/>
      </w:pPr>
      <w:r>
        <w:rPr>
          <w:rFonts w:ascii="Times New Roman" w:hAnsi="Times New Roman"/>
          <w:b w:val="false"/>
          <w:i w:val="false"/>
          <w:color w:val="000000"/>
          <w:sz w:val="22"/>
        </w:rPr>
        <w:t>Feedback: This is the best answer.</w:t>
      </w:r>
    </w:p>
    <w:p>
      <w:pPr>
        <w:spacing w:before="269" w:after="269"/>
        <w:ind w:left="120"/>
        <w:jc w:val="left"/>
      </w:pPr>
      <w:r>
        <w:rPr>
          <w:rFonts w:ascii="Times New Roman" w:hAnsi="Times New Roman"/>
          <w:b w:val="false"/>
          <w:i w:val="false"/>
          <w:color w:val="000000"/>
          <w:sz w:val="22"/>
        </w:rPr>
        <w:t>E: This fragment will not compile</w:t>
      </w:r>
    </w:p>
    <w:p>
      <w:pPr>
        <w:spacing w:before="269" w:after="269"/>
        <w:ind w:left="120"/>
        <w:jc w:val="left"/>
      </w:pPr>
      <w:r>
        <w:rPr>
          <w:rFonts w:ascii="Times New Roman" w:hAnsi="Times New Roman"/>
          <w:b/>
          <w:i w:val="false"/>
          <w:color w:val="000000"/>
          <w:sz w:val="22"/>
        </w:rPr>
        <w:t>Question 3 - multiple choice, shuffle</w:t>
      </w:r>
    </w:p>
    <w:p>
      <w:pPr>
        <w:spacing w:before="269" w:after="269"/>
        <w:ind w:left="120"/>
        <w:jc w:val="left"/>
      </w:pPr>
      <w:r>
        <w:rPr>
          <w:rFonts w:ascii="Times New Roman" w:hAnsi="Times New Roman"/>
          <w:b w:val="false"/>
          <w:i w:val="false"/>
          <w:color w:val="000000"/>
          <w:sz w:val="22"/>
        </w:rPr>
        <w:t>Suppose you are compiling for a 32-bit platform and $$\color{red}{\verb|sizeof(int) == 4|}$$. Which one of the following is equivalent to $$\color{red}{\verb|c[b]|}$$ if $$\color{red}{\verb|c|}$$ is of type $$\color{red}{\verb|int*|}$$ and $$\color{red}{\verb|b|}$$ is of type $$\color{red}{\verb|int|}$$?</w:t>
      </w:r>
    </w:p>
    <w:p>
      <w:pPr>
        <w:spacing w:before="269" w:after="269"/>
        <w:ind w:left="120"/>
        <w:jc w:val="left"/>
      </w:pPr>
      <w:r>
        <w:rPr>
          <w:rFonts w:ascii="Times New Roman" w:hAnsi="Times New Roman"/>
          <w:b w:val="false"/>
          <w:i w:val="false"/>
          <w:color w:val="000000"/>
          <w:sz w:val="22"/>
        </w:rPr>
        <w:t>A: *c+b</w:t>
      </w:r>
    </w:p>
    <w:p>
      <w:pPr>
        <w:spacing w:before="269" w:after="269"/>
        <w:ind w:left="120"/>
        <w:jc w:val="left"/>
      </w:pPr>
      <w:r>
        <w:rPr>
          <w:rFonts w:ascii="Times New Roman" w:hAnsi="Times New Roman"/>
          <w:b w:val="false"/>
          <w:i w:val="false"/>
          <w:color w:val="000000"/>
          <w:sz w:val="22"/>
        </w:rPr>
        <w:t>Feedback: This reads c[0] and then adds b to it</w:t>
      </w:r>
    </w:p>
    <w:p>
      <w:pPr>
        <w:spacing w:before="269" w:after="269"/>
        <w:ind w:left="120"/>
        <w:jc w:val="left"/>
      </w:pPr>
      <w:r>
        <w:rPr>
          <w:rFonts w:ascii="Times New Roman" w:hAnsi="Times New Roman"/>
          <w:b w:val="false"/>
          <w:i w:val="false"/>
          <w:color w:val="000000"/>
          <w:sz w:val="22"/>
        </w:rPr>
        <w:t>*B: *(c+b)</w:t>
      </w:r>
    </w:p>
    <w:p>
      <w:pPr>
        <w:spacing w:before="269" w:after="269"/>
        <w:ind w:left="120"/>
        <w:jc w:val="left"/>
      </w:pPr>
      <w:r>
        <w:rPr>
          <w:rFonts w:ascii="Times New Roman" w:hAnsi="Times New Roman"/>
          <w:b w:val="false"/>
          <w:i w:val="false"/>
          <w:color w:val="000000"/>
          <w:sz w:val="22"/>
        </w:rPr>
        <w:t>C: c[b][0]</w:t>
      </w:r>
    </w:p>
    <w:p>
      <w:pPr>
        <w:spacing w:before="269" w:after="269"/>
        <w:ind w:left="120"/>
        <w:jc w:val="left"/>
      </w:pPr>
      <w:r>
        <w:rPr>
          <w:rFonts w:ascii="Times New Roman" w:hAnsi="Times New Roman"/>
          <w:b w:val="false"/>
          <w:i w:val="false"/>
          <w:color w:val="000000"/>
          <w:sz w:val="22"/>
        </w:rPr>
        <w:t>Feedback: This reads c[b] and then attempts to use the result as a pointer</w:t>
      </w:r>
    </w:p>
    <w:p>
      <w:pPr>
        <w:spacing w:before="269" w:after="269"/>
        <w:ind w:left="120"/>
        <w:jc w:val="left"/>
      </w:pPr>
      <w:r>
        <w:rPr>
          <w:rFonts w:ascii="Times New Roman" w:hAnsi="Times New Roman"/>
          <w:b w:val="false"/>
          <w:i w:val="false"/>
          <w:color w:val="000000"/>
          <w:sz w:val="22"/>
        </w:rPr>
        <w:t>D: -1 * b[c]</w:t>
      </w:r>
    </w:p>
    <w:p>
      <w:pPr>
        <w:spacing w:before="269" w:after="269"/>
        <w:ind w:left="120"/>
        <w:jc w:val="left"/>
      </w:pPr>
      <w:r>
        <w:rPr>
          <w:rFonts w:ascii="Times New Roman" w:hAnsi="Times New Roman"/>
          <w:b w:val="false"/>
          <w:i w:val="false"/>
          <w:color w:val="000000"/>
          <w:sz w:val="22"/>
        </w:rPr>
        <w:t>Feedback: This treats b as a pointer, which it is not.</w:t>
      </w:r>
    </w:p>
    <w:p>
      <w:pPr>
        <w:spacing w:before="269" w:after="269"/>
        <w:ind w:left="120"/>
        <w:jc w:val="left"/>
      </w:pPr>
      <w:r>
        <w:rPr>
          <w:rFonts w:ascii="Times New Roman" w:hAnsi="Times New Roman"/>
          <w:b w:val="false"/>
          <w:i w:val="false"/>
          <w:color w:val="000000"/>
          <w:sz w:val="22"/>
        </w:rPr>
        <w:t>E: none of the above</w:t>
      </w:r>
    </w:p>
    <w:p>
      <w:pPr>
        <w:spacing w:before="269" w:after="269"/>
        <w:ind w:left="120"/>
        <w:jc w:val="left"/>
      </w:pPr>
      <w:r>
        <w:rPr>
          <w:rFonts w:ascii="Times New Roman" w:hAnsi="Times New Roman"/>
          <w:b/>
          <w:i w:val="false"/>
          <w:color w:val="000000"/>
          <w:sz w:val="22"/>
        </w:rPr>
        <w:t>Question 4 - checkbox, shuffle, partial credit</w:t>
      </w:r>
    </w:p>
    <w:p>
      <w:pPr>
        <w:spacing w:before="269" w:after="269"/>
        <w:ind w:left="120"/>
        <w:jc w:val="left"/>
      </w:pPr>
      <w:r>
        <w:rPr>
          <w:rFonts w:ascii="Times New Roman" w:hAnsi="Times New Roman"/>
          <w:b w:val="false"/>
          <w:i w:val="false"/>
          <w:color w:val="000000"/>
          <w:sz w:val="22"/>
        </w:rPr>
        <w:t>Consider the following program.</w:t>
      </w:r>
    </w:p>
    <w:p>
      <w:pPr>
        <w:spacing w:before="0" w:after="0"/>
        <w:ind w:left="120"/>
        <w:jc w:val="left"/>
      </w:pPr>
      <w:r>
        <w:rPr>
          <w:rFonts w:ascii="Times New Roman" w:hAnsi="Times New Roman"/>
          <w:b w:val="false"/>
          <w:i w:val="false"/>
          <w:color w:val="000000"/>
          <w:sz w:val="22"/>
        </w:rPr>
        <w:t xml:space="preserve"> </w:t>
      </w:r>
      <w:r>
        <w:rPr>
          <w:rFonts w:ascii="Courier New" w:hAnsi="Courier New"/>
          <w:b w:val="false"/>
          <w:i w:val="false"/>
          <w:color w:val="000000"/>
          <w:sz w:val="22"/>
        </w:rPr>
        <w:t>#include &lt;string.h&gt; int foo(void) { char bar[128]; char *baz = &amp;bar[0]; baz[127] = 0; return strlen(baz); }</w:t>
      </w:r>
      <w:r>
        <w:rPr>
          <w:rFonts w:ascii="Times New Roman" w:hAnsi="Times New Roman"/>
          <w:b w:val="false"/>
          <w:i w:val="false"/>
          <w:color w:val="000000"/>
          <w:sz w:val="22"/>
        </w:rPr>
        <w:t xml:space="preserve"> </w:t>
      </w:r>
    </w:p>
    <w:p>
      <w:pPr>
        <w:spacing w:before="269" w:after="269"/>
        <w:ind w:left="120"/>
        <w:jc w:val="left"/>
      </w:pPr>
      <w:r>
        <w:rPr>
          <w:rFonts w:ascii="Times New Roman" w:hAnsi="Times New Roman"/>
          <w:b w:val="false"/>
          <w:i w:val="false"/>
          <w:color w:val="000000"/>
          <w:sz w:val="22"/>
        </w:rPr>
        <w:t>What are possible outcomes from running this function? Check all that apply (note that the outcomes shown are not exhaustive):</w:t>
      </w:r>
    </w:p>
    <w:p>
      <w:pPr>
        <w:spacing w:before="269" w:after="269"/>
        <w:ind w:left="120"/>
        <w:jc w:val="left"/>
      </w:pPr>
      <w:r>
        <w:rPr>
          <w:rFonts w:ascii="Times New Roman" w:hAnsi="Times New Roman"/>
          <w:b w:val="false"/>
          <w:i w:val="false"/>
          <w:color w:val="000000"/>
          <w:sz w:val="22"/>
        </w:rPr>
        <w:t>A: crash</w:t>
      </w:r>
    </w:p>
    <w:p>
      <w:pPr>
        <w:spacing w:before="269" w:after="269"/>
        <w:ind w:left="120"/>
        <w:jc w:val="left"/>
      </w:pPr>
      <w:r>
        <w:rPr>
          <w:rFonts w:ascii="Times New Roman" w:hAnsi="Times New Roman"/>
          <w:b w:val="false"/>
          <w:i w:val="false"/>
          <w:color w:val="000000"/>
          <w:sz w:val="22"/>
        </w:rPr>
        <w:t>B: returns 128</w:t>
      </w:r>
    </w:p>
    <w:p>
      <w:pPr>
        <w:spacing w:before="269" w:after="269"/>
        <w:ind w:left="120"/>
        <w:jc w:val="left"/>
      </w:pPr>
      <w:r>
        <w:rPr>
          <w:rFonts w:ascii="Times New Roman" w:hAnsi="Times New Roman"/>
          <w:b w:val="false"/>
          <w:i w:val="false"/>
          <w:color w:val="000000"/>
          <w:sz w:val="22"/>
        </w:rPr>
        <w:t>Feedback: The zero terminator at the last position is not considered part of the length.</w:t>
      </w:r>
    </w:p>
    <w:p>
      <w:pPr>
        <w:spacing w:before="269" w:after="269"/>
        <w:ind w:left="120"/>
        <w:jc w:val="left"/>
      </w:pPr>
      <w:r>
        <w:rPr>
          <w:rFonts w:ascii="Times New Roman" w:hAnsi="Times New Roman"/>
          <w:b w:val="false"/>
          <w:i w:val="false"/>
          <w:color w:val="000000"/>
          <w:sz w:val="22"/>
        </w:rPr>
        <w:t>*C: returns 127</w:t>
      </w:r>
    </w:p>
    <w:p>
      <w:pPr>
        <w:spacing w:before="269" w:after="269"/>
        <w:ind w:left="120"/>
        <w:jc w:val="left"/>
      </w:pPr>
      <w:r>
        <w:rPr>
          <w:rFonts w:ascii="Times New Roman" w:hAnsi="Times New Roman"/>
          <w:b w:val="false"/>
          <w:i w:val="false"/>
          <w:color w:val="000000"/>
          <w:sz w:val="22"/>
        </w:rPr>
        <w:t>Feedback: If the uninitialized variable contains all non-zeroes, then the string will be zero-terminated by the bar[127] = 0 statement</w:t>
      </w:r>
    </w:p>
    <w:p>
      <w:pPr>
        <w:spacing w:before="269" w:after="269"/>
        <w:ind w:left="120"/>
        <w:jc w:val="left"/>
      </w:pPr>
      <w:r>
        <w:rPr>
          <w:rFonts w:ascii="Times New Roman" w:hAnsi="Times New Roman"/>
          <w:b w:val="false"/>
          <w:i w:val="false"/>
          <w:color w:val="000000"/>
          <w:sz w:val="22"/>
        </w:rPr>
        <w:t>*D: returns 0</w:t>
      </w:r>
    </w:p>
    <w:p>
      <w:pPr>
        <w:spacing w:before="269" w:after="269"/>
        <w:ind w:left="120"/>
        <w:jc w:val="left"/>
      </w:pPr>
      <w:r>
        <w:rPr>
          <w:rFonts w:ascii="Times New Roman" w:hAnsi="Times New Roman"/>
          <w:b w:val="false"/>
          <w:i w:val="false"/>
          <w:color w:val="000000"/>
          <w:sz w:val="22"/>
        </w:rPr>
        <w:t>Feedback: The uninitialized variable could have a 0 at bar[0], which would make its length 0.</w:t>
      </w:r>
    </w:p>
    <w:p>
      <w:pPr>
        <w:spacing w:before="269" w:after="269"/>
        <w:ind w:left="120"/>
        <w:jc w:val="left"/>
      </w:pPr>
      <w:r>
        <w:rPr>
          <w:rFonts w:ascii="Times New Roman" w:hAnsi="Times New Roman"/>
          <w:b w:val="false"/>
          <w:i w:val="false"/>
          <w:color w:val="000000"/>
          <w:sz w:val="22"/>
        </w:rPr>
        <w:t>E: returns -1</w:t>
      </w:r>
    </w:p>
    <w:p>
      <w:pPr>
        <w:spacing w:before="269" w:after="269"/>
        <w:ind w:left="120"/>
        <w:jc w:val="left"/>
      </w:pPr>
      <w:r>
        <w:rPr>
          <w:rFonts w:ascii="Times New Roman" w:hAnsi="Times New Roman"/>
          <w:b/>
          <w:i w:val="false"/>
          <w:color w:val="000000"/>
          <w:sz w:val="22"/>
        </w:rPr>
        <w:t>Question 5 - multiple choice, shuffle</w:t>
      </w:r>
    </w:p>
    <w:p>
      <w:pPr>
        <w:spacing w:before="269" w:after="269"/>
        <w:ind w:left="120"/>
        <w:jc w:val="left"/>
      </w:pPr>
      <w:r>
        <w:rPr>
          <w:rFonts w:ascii="Times New Roman" w:hAnsi="Times New Roman"/>
          <w:b w:val="false"/>
          <w:i w:val="false"/>
          <w:color w:val="000000"/>
          <w:sz w:val="22"/>
        </w:rPr>
        <w:t>Consider the following code fragment.</w:t>
      </w:r>
    </w:p>
    <w:p>
      <w:pPr>
        <w:spacing w:before="0" w:after="0"/>
        <w:ind w:left="120"/>
        <w:jc w:val="left"/>
      </w:pPr>
      <w:r>
        <w:rPr>
          <w:rFonts w:ascii="Times New Roman" w:hAnsi="Times New Roman"/>
          <w:b w:val="false"/>
          <w:i w:val="false"/>
          <w:color w:val="000000"/>
          <w:sz w:val="22"/>
        </w:rPr>
        <w:t xml:space="preserve"> </w:t>
      </w:r>
      <w:r>
        <w:rPr>
          <w:rFonts w:ascii="Courier New" w:hAnsi="Courier New"/>
          <w:b w:val="false"/>
          <w:i w:val="false"/>
          <w:color w:val="000000"/>
          <w:sz w:val="22"/>
        </w:rPr>
        <w:t>char blah[] = "fizzbuzz"; printf("%s\n", blah+4);</w:t>
      </w:r>
      <w:r>
        <w:rPr>
          <w:rFonts w:ascii="Times New Roman" w:hAnsi="Times New Roman"/>
          <w:b w:val="false"/>
          <w:i w:val="false"/>
          <w:color w:val="000000"/>
          <w:sz w:val="22"/>
        </w:rPr>
        <w:t xml:space="preserve"> </w:t>
      </w:r>
    </w:p>
    <w:p>
      <w:pPr>
        <w:spacing w:before="269" w:after="269"/>
        <w:ind w:left="120"/>
        <w:jc w:val="left"/>
      </w:pPr>
      <w:r>
        <w:rPr>
          <w:rFonts w:ascii="Times New Roman" w:hAnsi="Times New Roman"/>
          <w:b w:val="false"/>
          <w:i w:val="false"/>
          <w:color w:val="000000"/>
          <w:sz w:val="22"/>
        </w:rPr>
        <w:t>What happens if we try to compile and run this code?</w:t>
      </w:r>
    </w:p>
    <w:p>
      <w:pPr>
        <w:spacing w:before="269" w:after="269"/>
        <w:ind w:left="120"/>
        <w:jc w:val="left"/>
      </w:pPr>
      <w:r>
        <w:rPr>
          <w:rFonts w:ascii="Times New Roman" w:hAnsi="Times New Roman"/>
          <w:b w:val="false"/>
          <w:i w:val="false"/>
          <w:color w:val="000000"/>
          <w:sz w:val="22"/>
        </w:rPr>
        <w:t>A: The program is illegal C and may not compile</w:t>
      </w:r>
    </w:p>
    <w:p>
      <w:pPr>
        <w:spacing w:before="269" w:after="269"/>
        <w:ind w:left="120"/>
        <w:jc w:val="left"/>
      </w:pPr>
      <w:r>
        <w:rPr>
          <w:rFonts w:ascii="Times New Roman" w:hAnsi="Times New Roman"/>
          <w:b w:val="false"/>
          <w:i w:val="false"/>
          <w:color w:val="000000"/>
          <w:sz w:val="22"/>
        </w:rPr>
        <w:t>B: The program outputs "fizz"</w:t>
      </w:r>
    </w:p>
    <w:p>
      <w:pPr>
        <w:spacing w:before="269" w:after="269"/>
        <w:ind w:left="120"/>
        <w:jc w:val="left"/>
      </w:pPr>
      <w:r>
        <w:rPr>
          <w:rFonts w:ascii="Times New Roman" w:hAnsi="Times New Roman"/>
          <w:b w:val="false"/>
          <w:i w:val="false"/>
          <w:color w:val="000000"/>
          <w:sz w:val="22"/>
        </w:rPr>
        <w:t>*C: The program outputs "buzz"</w:t>
      </w:r>
    </w:p>
    <w:p>
      <w:pPr>
        <w:spacing w:before="269" w:after="269"/>
        <w:ind w:left="120"/>
        <w:jc w:val="left"/>
      </w:pPr>
      <w:r>
        <w:rPr>
          <w:rFonts w:ascii="Times New Roman" w:hAnsi="Times New Roman"/>
          <w:b w:val="false"/>
          <w:i w:val="false"/>
          <w:color w:val="000000"/>
          <w:sz w:val="22"/>
        </w:rPr>
        <w:t>D: The program outputs a blank line depending on the size of pointers</w:t>
      </w:r>
    </w:p>
    <w:p>
      <w:pPr>
        <w:spacing w:before="269" w:after="269"/>
        <w:ind w:left="120"/>
        <w:jc w:val="left"/>
      </w:pPr>
      <w:r>
        <w:rPr>
          <w:rFonts w:ascii="Times New Roman" w:hAnsi="Times New Roman"/>
          <w:b/>
          <w:i w:val="false"/>
          <w:color w:val="000000"/>
          <w:sz w:val="22"/>
        </w:rPr>
        <w:t>Question 6 - checkbox, shuffle, no partial credit</w:t>
      </w:r>
    </w:p>
    <w:p>
      <w:pPr>
        <w:spacing w:before="269" w:after="269"/>
        <w:ind w:left="120"/>
        <w:jc w:val="left"/>
      </w:pPr>
      <w:r>
        <w:rPr>
          <w:rFonts w:ascii="Times New Roman" w:hAnsi="Times New Roman"/>
          <w:b w:val="false"/>
          <w:i w:val="false"/>
          <w:color w:val="000000"/>
          <w:sz w:val="22"/>
        </w:rPr>
        <w:t>Which of the following are true of memory returned via the malloc function? Check all that apply.</w:t>
      </w:r>
    </w:p>
    <w:p>
      <w:pPr>
        <w:spacing w:before="269" w:after="269"/>
        <w:ind w:left="120"/>
        <w:jc w:val="left"/>
      </w:pPr>
      <w:r>
        <w:rPr>
          <w:rFonts w:ascii="Times New Roman" w:hAnsi="Times New Roman"/>
          <w:b w:val="false"/>
          <w:i w:val="false"/>
          <w:color w:val="000000"/>
          <w:sz w:val="22"/>
        </w:rPr>
        <w:t>A: The memory is zero-initialized</w:t>
      </w:r>
    </w:p>
    <w:p>
      <w:pPr>
        <w:spacing w:before="269" w:after="269"/>
        <w:ind w:left="120"/>
        <w:jc w:val="left"/>
      </w:pPr>
      <w:r>
        <w:rPr>
          <w:rFonts w:ascii="Times New Roman" w:hAnsi="Times New Roman"/>
          <w:b w:val="false"/>
          <w:i w:val="false"/>
          <w:color w:val="000000"/>
          <w:sz w:val="22"/>
        </w:rPr>
        <w:t>B: It is automatically released by the operating system when the pointer to which the memory is assigned goes out of scope</w:t>
      </w:r>
    </w:p>
    <w:p>
      <w:pPr>
        <w:spacing w:before="269" w:after="269"/>
        <w:ind w:left="120"/>
        <w:jc w:val="left"/>
      </w:pPr>
      <w:r>
        <w:rPr>
          <w:rFonts w:ascii="Times New Roman" w:hAnsi="Times New Roman"/>
          <w:b w:val="false"/>
          <w:i w:val="false"/>
          <w:color w:val="000000"/>
          <w:sz w:val="22"/>
        </w:rPr>
        <w:t>*C: It must be manually released by the programmer</w:t>
      </w:r>
    </w:p>
    <w:p>
      <w:pPr>
        <w:spacing w:before="269" w:after="269"/>
        <w:ind w:left="120"/>
        <w:jc w:val="left"/>
      </w:pPr>
      <w:r>
        <w:rPr>
          <w:rFonts w:ascii="Times New Roman" w:hAnsi="Times New Roman"/>
          <w:b w:val="false"/>
          <w:i w:val="false"/>
          <w:color w:val="000000"/>
          <w:sz w:val="22"/>
        </w:rPr>
        <w:t>D: It is write-only</w:t>
      </w:r>
    </w:p>
    <w:p>
      <w:pPr>
        <w:spacing w:before="269" w:after="269"/>
        <w:ind w:left="120"/>
        <w:jc w:val="left"/>
      </w:pPr>
      <w:r>
        <w:rPr>
          <w:rFonts w:ascii="Times New Roman" w:hAnsi="Times New Roman"/>
          <w:b/>
          <w:i w:val="false"/>
          <w:color w:val="000000"/>
          <w:sz w:val="22"/>
        </w:rPr>
        <w:t>Question 7 - multiple choice, shuffle</w:t>
      </w:r>
    </w:p>
    <w:p>
      <w:pPr>
        <w:spacing w:before="269" w:after="269"/>
        <w:ind w:left="120"/>
        <w:jc w:val="left"/>
      </w:pPr>
      <w:r>
        <w:rPr>
          <w:rFonts w:ascii="Times New Roman" w:hAnsi="Times New Roman"/>
          <w:b w:val="false"/>
          <w:i w:val="false"/>
          <w:color w:val="000000"/>
          <w:sz w:val="22"/>
        </w:rPr>
        <w:t>Consider the following code</w:t>
      </w:r>
    </w:p>
    <w:p>
      <w:pPr>
        <w:spacing w:before="0" w:after="0"/>
        <w:ind w:left="120"/>
        <w:jc w:val="left"/>
      </w:pPr>
      <w:r>
        <w:rPr>
          <w:rFonts w:ascii="Times New Roman" w:hAnsi="Times New Roman"/>
          <w:b w:val="false"/>
          <w:i w:val="false"/>
          <w:color w:val="000000"/>
          <w:sz w:val="22"/>
        </w:rPr>
        <w:t xml:space="preserve"> </w:t>
      </w:r>
      <w:r>
        <w:rPr>
          <w:rFonts w:ascii="Courier New" w:hAnsi="Courier New"/>
          <w:b w:val="false"/>
          <w:i w:val="false"/>
          <w:color w:val="000000"/>
          <w:sz w:val="22"/>
        </w:rPr>
        <w:t>#include &lt;stdio.h&gt; #include &lt;stdlib.h&gt; int main(int argc, char *argv[]) { unsigned int i; unsigned int k = atoi(argv[1]); char *buf = malloc(k); /* 1 */ if(buf == 0) { return -1; } for(i = 0; i &lt; k; i++) { buf[i] = argv[2][i]; /* 2 */ } printf("%s\n", buf); /* 3 */ return -1; }</w:t>
      </w:r>
      <w:r>
        <w:rPr>
          <w:rFonts w:ascii="Times New Roman" w:hAnsi="Times New Roman"/>
          <w:b w:val="false"/>
          <w:i w:val="false"/>
          <w:color w:val="000000"/>
          <w:sz w:val="22"/>
        </w:rPr>
        <w:t xml:space="preserve"> </w:t>
      </w:r>
    </w:p>
    <w:p>
      <w:pPr>
        <w:spacing w:before="269" w:after="269"/>
        <w:ind w:left="120"/>
        <w:jc w:val="left"/>
      </w:pPr>
      <w:r>
        <w:rPr>
          <w:rFonts w:ascii="Times New Roman" w:hAnsi="Times New Roman"/>
          <w:b w:val="false"/>
          <w:i w:val="false"/>
          <w:color w:val="000000"/>
          <w:sz w:val="22"/>
        </w:rPr>
        <w:t>A: This program could crash at position 1</w:t>
      </w:r>
    </w:p>
    <w:p>
      <w:pPr>
        <w:spacing w:before="269" w:after="269"/>
        <w:ind w:left="120"/>
        <w:jc w:val="left"/>
      </w:pPr>
      <w:r>
        <w:rPr>
          <w:rFonts w:ascii="Times New Roman" w:hAnsi="Times New Roman"/>
          <w:b w:val="false"/>
          <w:i w:val="false"/>
          <w:color w:val="000000"/>
          <w:sz w:val="22"/>
        </w:rPr>
        <w:t>B: This program could crash at position 2</w:t>
      </w:r>
    </w:p>
    <w:p>
      <w:pPr>
        <w:spacing w:before="269" w:after="269"/>
        <w:ind w:left="120"/>
        <w:jc w:val="left"/>
      </w:pPr>
      <w:r>
        <w:rPr>
          <w:rFonts w:ascii="Times New Roman" w:hAnsi="Times New Roman"/>
          <w:b w:val="false"/>
          <w:i w:val="false"/>
          <w:color w:val="000000"/>
          <w:sz w:val="22"/>
        </w:rPr>
        <w:t>Feedback: It also crashes at 3</w:t>
      </w:r>
    </w:p>
    <w:p>
      <w:pPr>
        <w:spacing w:before="269" w:after="269"/>
        <w:ind w:left="120"/>
        <w:jc w:val="left"/>
      </w:pPr>
      <w:r>
        <w:rPr>
          <w:rFonts w:ascii="Times New Roman" w:hAnsi="Times New Roman"/>
          <w:b w:val="false"/>
          <w:i w:val="false"/>
          <w:color w:val="000000"/>
          <w:sz w:val="22"/>
        </w:rPr>
        <w:t>C: This program could crash at position 3</w:t>
      </w:r>
    </w:p>
    <w:p>
      <w:pPr>
        <w:spacing w:before="269" w:after="269"/>
        <w:ind w:left="120"/>
        <w:jc w:val="left"/>
      </w:pPr>
      <w:r>
        <w:rPr>
          <w:rFonts w:ascii="Times New Roman" w:hAnsi="Times New Roman"/>
          <w:b w:val="false"/>
          <w:i w:val="false"/>
          <w:color w:val="000000"/>
          <w:sz w:val="22"/>
        </w:rPr>
        <w:t>Feedback: It also crashes at 2</w:t>
      </w:r>
    </w:p>
    <w:p>
      <w:pPr>
        <w:spacing w:before="269" w:after="269"/>
        <w:ind w:left="120"/>
        <w:jc w:val="left"/>
      </w:pPr>
      <w:r>
        <w:rPr>
          <w:rFonts w:ascii="Times New Roman" w:hAnsi="Times New Roman"/>
          <w:b w:val="false"/>
          <w:i w:val="false"/>
          <w:color w:val="000000"/>
          <w:sz w:val="22"/>
        </w:rPr>
        <w:t>D: This program could crash at 1 and 2</w:t>
      </w:r>
    </w:p>
    <w:p>
      <w:pPr>
        <w:spacing w:before="269" w:after="269"/>
        <w:ind w:left="120"/>
        <w:jc w:val="left"/>
      </w:pPr>
      <w:r>
        <w:rPr>
          <w:rFonts w:ascii="Times New Roman" w:hAnsi="Times New Roman"/>
          <w:b w:val="false"/>
          <w:i w:val="false"/>
          <w:color w:val="000000"/>
          <w:sz w:val="22"/>
        </w:rPr>
        <w:t>Feedback: It crashes at 2, but not 1</w:t>
      </w:r>
    </w:p>
    <w:p>
      <w:pPr>
        <w:spacing w:before="269" w:after="269"/>
        <w:ind w:left="120"/>
        <w:jc w:val="left"/>
      </w:pPr>
      <w:r>
        <w:rPr>
          <w:rFonts w:ascii="Times New Roman" w:hAnsi="Times New Roman"/>
          <w:b w:val="false"/>
          <w:i w:val="false"/>
          <w:color w:val="000000"/>
          <w:sz w:val="22"/>
        </w:rPr>
        <w:t>*E: This program could crash at 2 and 3</w:t>
      </w:r>
    </w:p>
    <w:p>
      <w:pPr>
        <w:spacing w:before="269" w:after="269"/>
        <w:ind w:left="120"/>
        <w:jc w:val="left"/>
      </w:pPr>
      <w:r>
        <w:rPr>
          <w:rFonts w:ascii="Times New Roman" w:hAnsi="Times New Roman"/>
          <w:b w:val="false"/>
          <w:i w:val="false"/>
          <w:color w:val="000000"/>
          <w:sz w:val="22"/>
        </w:rPr>
        <w:t>F: This program could crash at all 3 positions</w:t>
      </w:r>
    </w:p>
    <w:p>
      <w:pPr>
        <w:spacing w:before="269" w:after="269"/>
        <w:ind w:left="120"/>
        <w:jc w:val="left"/>
      </w:pPr>
      <w:r>
        <w:rPr>
          <w:rFonts w:ascii="Times New Roman" w:hAnsi="Times New Roman"/>
          <w:b w:val="false"/>
          <w:i w:val="false"/>
          <w:color w:val="000000"/>
          <w:sz w:val="22"/>
        </w:rPr>
        <w:t>Feedback: It crashes at 2 and 3, but not 1</w:t>
      </w:r>
    </w:p>
    <w:p>
      <w:pPr>
        <w:spacing w:before="269" w:after="269"/>
        <w:ind w:left="120"/>
        <w:jc w:val="left"/>
      </w:pPr>
      <w:r>
        <w:rPr>
          <w:rFonts w:ascii="Times New Roman" w:hAnsi="Times New Roman"/>
          <w:b/>
          <w:i w:val="false"/>
          <w:color w:val="000000"/>
          <w:sz w:val="22"/>
        </w:rPr>
        <w:t>Question 8 - checkbox, shuffle, partial credit</w:t>
      </w:r>
    </w:p>
    <w:p>
      <w:pPr>
        <w:spacing w:before="269" w:after="269"/>
        <w:ind w:left="120"/>
        <w:jc w:val="left"/>
      </w:pPr>
      <w:r>
        <w:rPr>
          <w:rFonts w:ascii="Times New Roman" w:hAnsi="Times New Roman"/>
          <w:b w:val="false"/>
          <w:i w:val="false"/>
          <w:color w:val="000000"/>
          <w:sz w:val="22"/>
        </w:rPr>
        <w:t>Which of the following are true statements about the program stack?</w:t>
      </w:r>
    </w:p>
    <w:p>
      <w:pPr>
        <w:spacing w:before="269" w:after="269"/>
        <w:ind w:left="120"/>
        <w:jc w:val="left"/>
      </w:pPr>
      <w:r>
        <w:rPr>
          <w:rFonts w:ascii="Times New Roman" w:hAnsi="Times New Roman"/>
          <w:b w:val="false"/>
          <w:i w:val="false"/>
          <w:color w:val="000000"/>
          <w:sz w:val="22"/>
        </w:rPr>
        <w:t>*A: It is used to store local variables while executing a function</w:t>
      </w:r>
    </w:p>
    <w:p>
      <w:pPr>
        <w:spacing w:before="269" w:after="269"/>
        <w:ind w:left="120"/>
        <w:jc w:val="left"/>
      </w:pPr>
      <w:r>
        <w:rPr>
          <w:rFonts w:ascii="Times New Roman" w:hAnsi="Times New Roman"/>
          <w:b w:val="false"/>
          <w:i w:val="false"/>
          <w:color w:val="000000"/>
          <w:sz w:val="22"/>
        </w:rPr>
        <w:t>B: Management of the stack is handled automatically by the architecture</w:t>
      </w:r>
    </w:p>
    <w:p>
      <w:pPr>
        <w:spacing w:before="269" w:after="269"/>
        <w:ind w:left="120"/>
        <w:jc w:val="left"/>
      </w:pPr>
      <w:r>
        <w:rPr>
          <w:rFonts w:ascii="Times New Roman" w:hAnsi="Times New Roman"/>
          <w:b w:val="false"/>
          <w:i w:val="false"/>
          <w:color w:val="000000"/>
          <w:sz w:val="22"/>
        </w:rPr>
        <w:t>C: It is used to store global variables while executing a function</w:t>
      </w:r>
    </w:p>
    <w:p>
      <w:pPr>
        <w:spacing w:before="269" w:after="269"/>
        <w:ind w:left="120"/>
        <w:jc w:val="left"/>
      </w:pPr>
      <w:r>
        <w:rPr>
          <w:rFonts w:ascii="Times New Roman" w:hAnsi="Times New Roman"/>
          <w:b w:val="false"/>
          <w:i w:val="false"/>
          <w:color w:val="000000"/>
          <w:sz w:val="22"/>
        </w:rPr>
        <w:t>D: It is used as the source of memory returned by malloc()</w:t>
      </w:r>
    </w:p>
    <w:p>
      <w:pPr>
        <w:spacing w:before="269" w:after="269"/>
        <w:ind w:left="120"/>
        <w:jc w:val="left"/>
      </w:pPr>
      <w:r>
        <w:rPr>
          <w:rFonts w:ascii="Times New Roman" w:hAnsi="Times New Roman"/>
          <w:b/>
          <w:i w:val="false"/>
          <w:color w:val="000000"/>
          <w:sz w:val="22"/>
        </w:rPr>
        <w:t>Question 8 - checkbox, variation 1, shuffle, partial credit</w:t>
      </w:r>
    </w:p>
    <w:p>
      <w:pPr>
        <w:spacing w:before="269" w:after="269"/>
        <w:ind w:left="120"/>
        <w:jc w:val="left"/>
      </w:pPr>
      <w:r>
        <w:rPr>
          <w:rFonts w:ascii="Times New Roman" w:hAnsi="Times New Roman"/>
          <w:b w:val="false"/>
          <w:i w:val="false"/>
          <w:color w:val="000000"/>
          <w:sz w:val="22"/>
        </w:rPr>
        <w:t>Which of the following are true statements about the program stack?</w:t>
      </w:r>
    </w:p>
    <w:p>
      <w:pPr>
        <w:spacing w:before="269" w:after="269"/>
        <w:ind w:left="120"/>
        <w:jc w:val="left"/>
      </w:pPr>
      <w:r>
        <w:rPr>
          <w:rFonts w:ascii="Times New Roman" w:hAnsi="Times New Roman"/>
          <w:b w:val="false"/>
          <w:i w:val="false"/>
          <w:color w:val="000000"/>
          <w:sz w:val="22"/>
        </w:rPr>
        <w:t>*A: It is used to store local variables while executing a function</w:t>
      </w:r>
    </w:p>
    <w:p>
      <w:pPr>
        <w:spacing w:before="269" w:after="269"/>
        <w:ind w:left="120"/>
        <w:jc w:val="left"/>
      </w:pPr>
      <w:r>
        <w:rPr>
          <w:rFonts w:ascii="Times New Roman" w:hAnsi="Times New Roman"/>
          <w:b w:val="false"/>
          <w:i w:val="false"/>
          <w:color w:val="000000"/>
          <w:sz w:val="22"/>
        </w:rPr>
        <w:t>B: It is used to store global variables while executing a function</w:t>
      </w:r>
    </w:p>
    <w:p>
      <w:pPr>
        <w:spacing w:before="269" w:after="269"/>
        <w:ind w:left="120"/>
        <w:jc w:val="left"/>
      </w:pPr>
      <w:r>
        <w:rPr>
          <w:rFonts w:ascii="Times New Roman" w:hAnsi="Times New Roman"/>
          <w:b w:val="false"/>
          <w:i w:val="false"/>
          <w:color w:val="000000"/>
          <w:sz w:val="22"/>
        </w:rPr>
        <w:t>C: It is used as the source of memory returned by malloc()</w:t>
      </w:r>
    </w:p>
    <w:p>
      <w:pPr>
        <w:spacing w:before="269" w:after="269"/>
        <w:ind w:left="120"/>
        <w:jc w:val="left"/>
      </w:pPr>
      <w:r>
        <w:rPr>
          <w:rFonts w:ascii="Times New Roman" w:hAnsi="Times New Roman"/>
          <w:b w:val="false"/>
          <w:i w:val="false"/>
          <w:color w:val="000000"/>
          <w:sz w:val="22"/>
        </w:rPr>
        <w:t>*D: The stack is managed by code emitted by the compiler</w:t>
      </w:r>
    </w:p>
    <w:p>
      <w:pPr>
        <w:spacing w:before="269" w:after="269"/>
        <w:ind w:left="120"/>
        <w:jc w:val="left"/>
      </w:pPr>
      <w:r>
        <w:rPr>
          <w:rFonts w:ascii="Times New Roman" w:hAnsi="Times New Roman"/>
          <w:b/>
          <w:i w:val="false"/>
          <w:color w:val="000000"/>
          <w:sz w:val="22"/>
        </w:rPr>
        <w:t>Question 9 - checkbox, shuffle, partial credit</w:t>
      </w:r>
    </w:p>
    <w:p>
      <w:pPr>
        <w:spacing w:before="269" w:after="269"/>
        <w:ind w:left="120"/>
        <w:jc w:val="left"/>
      </w:pPr>
      <w:r>
        <w:rPr>
          <w:rFonts w:ascii="Times New Roman" w:hAnsi="Times New Roman"/>
          <w:b w:val="false"/>
          <w:i w:val="false"/>
          <w:color w:val="000000"/>
          <w:sz w:val="22"/>
        </w:rPr>
        <w:t>Which of the following are true of the X86 call instruction?</w:t>
      </w:r>
    </w:p>
    <w:p>
      <w:pPr>
        <w:spacing w:before="269" w:after="269"/>
        <w:ind w:left="120"/>
        <w:jc w:val="left"/>
      </w:pPr>
      <w:r>
        <w:rPr>
          <w:rFonts w:ascii="Times New Roman" w:hAnsi="Times New Roman"/>
          <w:b w:val="false"/>
          <w:i w:val="false"/>
          <w:color w:val="000000"/>
          <w:sz w:val="22"/>
        </w:rPr>
        <w:t>*A: Pushes the instruction pointer value onto the stack</w:t>
      </w:r>
    </w:p>
    <w:p>
      <w:pPr>
        <w:spacing w:before="269" w:after="269"/>
        <w:ind w:left="120"/>
        <w:jc w:val="left"/>
      </w:pPr>
      <w:r>
        <w:rPr>
          <w:rFonts w:ascii="Times New Roman" w:hAnsi="Times New Roman"/>
          <w:b w:val="false"/>
          <w:i w:val="false"/>
          <w:color w:val="000000"/>
          <w:sz w:val="22"/>
        </w:rPr>
        <w:t>B: Pushes flag registers onto the stack</w:t>
      </w:r>
    </w:p>
    <w:p>
      <w:pPr>
        <w:spacing w:before="269" w:after="269"/>
        <w:ind w:left="120"/>
        <w:jc w:val="left"/>
      </w:pPr>
      <w:r>
        <w:rPr>
          <w:rFonts w:ascii="Times New Roman" w:hAnsi="Times New Roman"/>
          <w:b w:val="false"/>
          <w:i w:val="false"/>
          <w:color w:val="000000"/>
          <w:sz w:val="22"/>
        </w:rPr>
        <w:t xml:space="preserve">*C: Branches to a specified address </w:t>
      </w:r>
    </w:p>
    <w:p>
      <w:pPr>
        <w:spacing w:before="269" w:after="269"/>
        <w:ind w:left="120"/>
        <w:jc w:val="left"/>
      </w:pPr>
      <w:r>
        <w:rPr>
          <w:rFonts w:ascii="Times New Roman" w:hAnsi="Times New Roman"/>
          <w:b w:val="false"/>
          <w:i w:val="false"/>
          <w:color w:val="000000"/>
          <w:sz w:val="22"/>
        </w:rPr>
        <w:t>*D: Its target address may be specified in a general-purpose register</w:t>
      </w:r>
    </w:p>
    <w:p>
      <w:pPr>
        <w:spacing w:before="269" w:after="269"/>
        <w:ind w:left="120"/>
        <w:jc w:val="left"/>
      </w:pPr>
      <w:r>
        <w:rPr>
          <w:rFonts w:ascii="Times New Roman" w:hAnsi="Times New Roman"/>
          <w:b/>
          <w:i w:val="false"/>
          <w:color w:val="000000"/>
          <w:sz w:val="22"/>
        </w:rPr>
        <w:t>Question 10 - multiple choice, shuffle</w:t>
      </w:r>
    </w:p>
    <w:p>
      <w:pPr>
        <w:spacing w:before="269" w:after="269"/>
        <w:ind w:left="120"/>
        <w:jc w:val="left"/>
      </w:pPr>
      <w:r>
        <w:rPr>
          <w:rFonts w:ascii="Times New Roman" w:hAnsi="Times New Roman"/>
          <w:b w:val="false"/>
          <w:i w:val="false"/>
          <w:color w:val="000000"/>
          <w:sz w:val="22"/>
        </w:rPr>
        <w:t>Consider the following program</w:t>
      </w:r>
    </w:p>
    <w:p>
      <w:pPr>
        <w:spacing w:before="0" w:after="0"/>
        <w:ind w:left="120"/>
        <w:jc w:val="left"/>
      </w:pPr>
      <w:r>
        <w:rPr>
          <w:rFonts w:ascii="Times New Roman" w:hAnsi="Times New Roman"/>
          <w:b w:val="false"/>
          <w:i w:val="false"/>
          <w:color w:val="000000"/>
          <w:sz w:val="22"/>
        </w:rPr>
        <w:t xml:space="preserve"> </w:t>
      </w:r>
      <w:r>
        <w:rPr>
          <w:rFonts w:ascii="Courier New" w:hAnsi="Courier New"/>
          <w:b w:val="false"/>
          <w:i w:val="false"/>
          <w:color w:val="000000"/>
          <w:sz w:val="22"/>
        </w:rPr>
        <w:t>#include &lt;stdlib.h&gt; #include &lt;stdio.h&gt; #include &lt;string.h&gt; int main(int argc, char *argv[]) { int **blah2 = malloc(sizeof(int*)*N); int *special = NULL; int i, j; for(i = 0; i &lt; N; i++) { int *tmp = (int *)malloc(sizeof(int)*M); memset((void *)tmp, 0, sizeof(int)*M); if(i &gt; N) { special = &amp;tmp[3]; } blah2[i] = tmp; } if(special != NULL) { *special = 7; } for(i = 0; i &lt; N; i++) { for(j = 0; j &lt; M; j++) { printf("%d ", blah2[i][j]); } printf("\n"); } return 0; }</w:t>
      </w:r>
      <w:r>
        <w:rPr>
          <w:rFonts w:ascii="Times New Roman" w:hAnsi="Times New Roman"/>
          <w:b w:val="false"/>
          <w:i w:val="false"/>
          <w:color w:val="000000"/>
          <w:sz w:val="22"/>
        </w:rPr>
        <w:t xml:space="preserve"> </w:t>
      </w:r>
    </w:p>
    <w:p>
      <w:pPr>
        <w:spacing w:before="269" w:after="269"/>
        <w:ind w:left="120"/>
        <w:jc w:val="left"/>
      </w:pPr>
      <w:r>
        <w:rPr>
          <w:rFonts w:ascii="Times New Roman" w:hAnsi="Times New Roman"/>
          <w:b w:val="false"/>
          <w:i w:val="false"/>
          <w:color w:val="000000"/>
          <w:sz w:val="22"/>
        </w:rPr>
        <w:t>Assuming we $$\color{red}{\verb|#define N|}$$ and $$\color{red}{\verb|M|}$$ to be positive integers, and the calls to $$\color{red}{\verb|malloc()|}$$ succeed (the arguments do not overflow, and do not return $$\color{red}{\verb|NULL|}$$), then which of the following is true?</w:t>
      </w:r>
    </w:p>
    <w:p>
      <w:pPr>
        <w:spacing w:before="269" w:after="269"/>
        <w:ind w:left="120"/>
        <w:jc w:val="left"/>
      </w:pPr>
      <w:r>
        <w:rPr>
          <w:rFonts w:ascii="Times New Roman" w:hAnsi="Times New Roman"/>
          <w:b w:val="false"/>
          <w:i w:val="false"/>
          <w:color w:val="000000"/>
          <w:sz w:val="22"/>
        </w:rPr>
        <w:t>A: This is not a valid C program</w:t>
      </w:r>
    </w:p>
    <w:p>
      <w:pPr>
        <w:spacing w:before="269" w:after="269"/>
        <w:ind w:left="120"/>
        <w:jc w:val="left"/>
      </w:pPr>
      <w:r>
        <w:rPr>
          <w:rFonts w:ascii="Times New Roman" w:hAnsi="Times New Roman"/>
          <w:b w:val="false"/>
          <w:i w:val="false"/>
          <w:color w:val="000000"/>
          <w:sz w:val="22"/>
        </w:rPr>
        <w:t>B: This program crashes</w:t>
      </w:r>
    </w:p>
    <w:p>
      <w:pPr>
        <w:spacing w:before="269" w:after="269"/>
        <w:ind w:left="120"/>
        <w:jc w:val="left"/>
      </w:pPr>
      <w:r>
        <w:rPr>
          <w:rFonts w:ascii="Times New Roman" w:hAnsi="Times New Roman"/>
          <w:b w:val="false"/>
          <w:i w:val="false"/>
          <w:color w:val="000000"/>
          <w:sz w:val="22"/>
        </w:rPr>
        <w:t>C: This program outputs a random NxM matrix</w:t>
      </w:r>
    </w:p>
    <w:p>
      <w:pPr>
        <w:spacing w:before="269" w:after="269"/>
        <w:ind w:left="120"/>
        <w:jc w:val="left"/>
      </w:pPr>
      <w:r>
        <w:rPr>
          <w:rFonts w:ascii="Times New Roman" w:hAnsi="Times New Roman"/>
          <w:b w:val="false"/>
          <w:i w:val="false"/>
          <w:color w:val="000000"/>
          <w:sz w:val="22"/>
        </w:rPr>
        <w:t>*D: This program outputs a zero NxM matrix</w:t>
      </w:r>
    </w:p>
    <w:p>
      <w:pPr>
        <w:spacing w:before="269" w:after="269"/>
        <w:ind w:left="120"/>
        <w:jc w:val="left"/>
      </w:pPr>
      <w:r>
        <w:rPr>
          <w:rFonts w:ascii="Times New Roman" w:hAnsi="Times New Roman"/>
          <w:b w:val="false"/>
          <w:i w:val="false"/>
          <w:color w:val="000000"/>
          <w:sz w:val="22"/>
        </w:rPr>
        <w:t>E: This program outputs a matrix with at least one element being 7</w:t>
      </w:r>
    </w:p>
    <w:p>
      <w:pPr>
        <w:spacing w:before="269" w:after="269"/>
        <w:ind w:left="120"/>
        <w:jc w:val="left"/>
      </w:pPr>
      <w:r>
        <w:rPr>
          <w:rFonts w:ascii="Times New Roman" w:hAnsi="Times New Roman"/>
          <w:b/>
          <w:i w:val="false"/>
          <w:color w:val="000000"/>
          <w:sz w:val="22"/>
        </w:rPr>
        <w:t>Question 11 - multiple choice, shuffle</w:t>
      </w:r>
    </w:p>
    <w:p>
      <w:pPr>
        <w:spacing w:before="269" w:after="269"/>
        <w:ind w:left="120"/>
        <w:jc w:val="left"/>
      </w:pPr>
      <w:r>
        <w:rPr>
          <w:rFonts w:ascii="Times New Roman" w:hAnsi="Times New Roman"/>
          <w:b w:val="false"/>
          <w:i w:val="false"/>
          <w:color w:val="000000"/>
          <w:sz w:val="22"/>
        </w:rPr>
        <w:t xml:space="preserve">What is TCP? </w:t>
      </w:r>
    </w:p>
    <w:p>
      <w:pPr>
        <w:spacing w:before="269" w:after="269"/>
        <w:ind w:left="120"/>
        <w:jc w:val="left"/>
      </w:pPr>
      <w:r>
        <w:rPr>
          <w:rFonts w:ascii="Times New Roman" w:hAnsi="Times New Roman"/>
          <w:b w:val="false"/>
          <w:i w:val="false"/>
          <w:color w:val="000000"/>
          <w:sz w:val="22"/>
        </w:rPr>
        <w:t>*A: It is a protocol that supports reliable data transfer on the Internet</w:t>
      </w:r>
    </w:p>
    <w:p>
      <w:pPr>
        <w:spacing w:before="269" w:after="269"/>
        <w:ind w:left="120"/>
        <w:jc w:val="left"/>
      </w:pPr>
      <w:r>
        <w:rPr>
          <w:rFonts w:ascii="Times New Roman" w:hAnsi="Times New Roman"/>
          <w:b w:val="false"/>
          <w:i w:val="false"/>
          <w:color w:val="000000"/>
          <w:sz w:val="22"/>
        </w:rPr>
        <w:t>B: It is a protocol often implemented on top of HTTP</w:t>
      </w:r>
    </w:p>
    <w:p>
      <w:pPr>
        <w:spacing w:before="269" w:after="269"/>
        <w:ind w:left="120"/>
        <w:jc w:val="left"/>
      </w:pPr>
      <w:r>
        <w:rPr>
          <w:rFonts w:ascii="Times New Roman" w:hAnsi="Times New Roman"/>
          <w:b w:val="false"/>
          <w:i w:val="false"/>
          <w:color w:val="000000"/>
          <w:sz w:val="22"/>
        </w:rPr>
        <w:t>C: It is connectionless</w:t>
      </w:r>
    </w:p>
    <w:p>
      <w:pPr>
        <w:spacing w:before="269" w:after="269"/>
        <w:ind w:left="120"/>
        <w:jc w:val="left"/>
      </w:pPr>
      <w:r>
        <w:rPr>
          <w:rFonts w:ascii="Times New Roman" w:hAnsi="Times New Roman"/>
          <w:b w:val="false"/>
          <w:i w:val="false"/>
          <w:color w:val="000000"/>
          <w:sz w:val="22"/>
        </w:rPr>
        <w:t>D: It ensures data confidentiality</w:t>
      </w:r>
    </w:p>
    <w:p>
      <w:pPr>
        <w:spacing w:before="269" w:after="269"/>
        <w:ind w:left="120"/>
        <w:jc w:val="left"/>
      </w:pPr>
      <w:r>
        <w:rPr>
          <w:rFonts w:ascii="Times New Roman" w:hAnsi="Times New Roman"/>
          <w:b/>
          <w:i w:val="false"/>
          <w:color w:val="000000"/>
          <w:sz w:val="22"/>
        </w:rPr>
        <w:t>Question 12 - multiple choice, shuffle</w:t>
      </w:r>
    </w:p>
    <w:p>
      <w:pPr>
        <w:spacing w:before="269" w:after="269"/>
        <w:ind w:left="120"/>
        <w:jc w:val="left"/>
      </w:pPr>
      <w:r>
        <w:rPr>
          <w:rFonts w:ascii="Times New Roman" w:hAnsi="Times New Roman"/>
          <w:b w:val="false"/>
          <w:i w:val="false"/>
          <w:color w:val="000000"/>
          <w:sz w:val="22"/>
        </w:rPr>
        <w:t>What is PHP? Pick one.</w:t>
      </w:r>
    </w:p>
    <w:p>
      <w:pPr>
        <w:spacing w:before="269" w:after="269"/>
        <w:ind w:left="120"/>
        <w:jc w:val="left"/>
      </w:pPr>
      <w:r>
        <w:rPr>
          <w:rFonts w:ascii="Times New Roman" w:hAnsi="Times New Roman"/>
          <w:b w:val="false"/>
          <w:i w:val="false"/>
          <w:color w:val="000000"/>
          <w:sz w:val="22"/>
        </w:rPr>
        <w:t>A: A network protocol</w:t>
      </w:r>
    </w:p>
    <w:p>
      <w:pPr>
        <w:spacing w:before="269" w:after="269"/>
        <w:ind w:left="120"/>
        <w:jc w:val="left"/>
      </w:pPr>
      <w:r>
        <w:rPr>
          <w:rFonts w:ascii="Times New Roman" w:hAnsi="Times New Roman"/>
          <w:b w:val="false"/>
          <w:i w:val="false"/>
          <w:color w:val="000000"/>
          <w:sz w:val="22"/>
        </w:rPr>
        <w:t>B: The acronym for a coding standard</w:t>
      </w:r>
    </w:p>
    <w:p>
      <w:pPr>
        <w:spacing w:before="269" w:after="269"/>
        <w:ind w:left="120"/>
        <w:jc w:val="left"/>
      </w:pPr>
      <w:r>
        <w:rPr>
          <w:rFonts w:ascii="Times New Roman" w:hAnsi="Times New Roman"/>
          <w:b w:val="false"/>
          <w:i w:val="false"/>
          <w:color w:val="000000"/>
          <w:sz w:val="22"/>
        </w:rPr>
        <w:t>*C: A programming language often used to implement web sites</w:t>
      </w:r>
    </w:p>
    <w:p>
      <w:pPr>
        <w:spacing w:before="269" w:after="269"/>
        <w:ind w:left="120"/>
        <w:jc w:val="left"/>
      </w:pPr>
      <w:r>
        <w:rPr>
          <w:rFonts w:ascii="Times New Roman" w:hAnsi="Times New Roman"/>
          <w:b w:val="false"/>
          <w:i w:val="false"/>
          <w:color w:val="000000"/>
          <w:sz w:val="22"/>
        </w:rPr>
        <w:t>D: A programming language often used to implement network switches</w:t>
      </w:r>
    </w:p>
    <w:p>
      <w:pPr>
        <w:spacing w:before="269" w:after="269"/>
        <w:ind w:left="120"/>
        <w:jc w:val="left"/>
      </w:pPr>
      <w:r>
        <w:rPr>
          <w:rFonts w:ascii="Times New Roman" w:hAnsi="Times New Roman"/>
          <w:b/>
          <w:i w:val="false"/>
          <w:color w:val="000000"/>
          <w:sz w:val="22"/>
        </w:rPr>
        <w:t>Question 13 - checkbox, shuffle, partial credit</w:t>
      </w:r>
    </w:p>
    <w:p>
      <w:pPr>
        <w:spacing w:before="269" w:after="269"/>
        <w:ind w:left="120"/>
        <w:jc w:val="left"/>
      </w:pPr>
      <w:r>
        <w:rPr>
          <w:rFonts w:ascii="Times New Roman" w:hAnsi="Times New Roman"/>
          <w:b w:val="false"/>
          <w:i w:val="false"/>
          <w:color w:val="000000"/>
          <w:sz w:val="22"/>
        </w:rPr>
        <w:t>Which of the following statements about HTML are true?</w:t>
      </w:r>
    </w:p>
    <w:p>
      <w:pPr>
        <w:spacing w:before="269" w:after="269"/>
        <w:ind w:left="120"/>
        <w:jc w:val="left"/>
      </w:pPr>
      <w:r>
        <w:rPr>
          <w:rFonts w:ascii="Times New Roman" w:hAnsi="Times New Roman"/>
          <w:b w:val="false"/>
          <w:i w:val="false"/>
          <w:color w:val="000000"/>
          <w:sz w:val="22"/>
        </w:rPr>
        <w:t>*A: Web browsers render HTML content served by web sites</w:t>
      </w:r>
    </w:p>
    <w:p>
      <w:pPr>
        <w:spacing w:before="269" w:after="269"/>
        <w:ind w:left="120"/>
        <w:jc w:val="left"/>
      </w:pPr>
      <w:r>
        <w:rPr>
          <w:rFonts w:ascii="Times New Roman" w:hAnsi="Times New Roman"/>
          <w:b w:val="false"/>
          <w:i w:val="false"/>
          <w:color w:val="000000"/>
          <w:sz w:val="22"/>
        </w:rPr>
        <w:t>B: HTML is a kind of URL</w:t>
      </w:r>
    </w:p>
    <w:p>
      <w:pPr>
        <w:spacing w:before="269" w:after="269"/>
        <w:ind w:left="120"/>
        <w:jc w:val="left"/>
      </w:pPr>
      <w:r>
        <w:rPr>
          <w:rFonts w:ascii="Times New Roman" w:hAnsi="Times New Roman"/>
          <w:b w:val="false"/>
          <w:i w:val="false"/>
          <w:color w:val="000000"/>
          <w:sz w:val="22"/>
        </w:rPr>
        <w:t>*C: HTML is a text-based format (as opposed to a binary format)</w:t>
      </w:r>
    </w:p>
    <w:p>
      <w:pPr>
        <w:spacing w:before="269" w:after="269"/>
        <w:ind w:left="120"/>
        <w:jc w:val="left"/>
      </w:pPr>
      <w:r>
        <w:rPr>
          <w:rFonts w:ascii="Times New Roman" w:hAnsi="Times New Roman"/>
          <w:b w:val="false"/>
          <w:i w:val="false"/>
          <w:color w:val="000000"/>
          <w:sz w:val="22"/>
        </w:rPr>
        <w:t>*D: HTML documents have tags that identify different sorts of data</w:t>
      </w:r>
    </w:p>
    <w:p>
      <w:pPr>
        <w:spacing w:before="269" w:after="269"/>
        <w:ind w:left="120"/>
        <w:jc w:val="left"/>
      </w:pPr>
      <w:r>
        <w:rPr>
          <w:rFonts w:ascii="Times New Roman" w:hAnsi="Times New Roman"/>
          <w:b/>
          <w:i w:val="false"/>
          <w:color w:val="000000"/>
          <w:sz w:val="22"/>
        </w:rPr>
        <w:t>Question 14 - multiple choice, shuffle</w:t>
      </w:r>
    </w:p>
    <w:p>
      <w:pPr>
        <w:spacing w:before="269" w:after="269"/>
        <w:ind w:left="120"/>
        <w:jc w:val="left"/>
      </w:pPr>
      <w:r>
        <w:rPr>
          <w:rFonts w:ascii="Times New Roman" w:hAnsi="Times New Roman"/>
          <w:b w:val="false"/>
          <w:i w:val="false"/>
          <w:color w:val="000000"/>
          <w:sz w:val="22"/>
        </w:rPr>
        <w:t>What is gcc?</w:t>
      </w:r>
    </w:p>
    <w:p>
      <w:pPr>
        <w:spacing w:before="269" w:after="269"/>
        <w:ind w:left="120"/>
        <w:jc w:val="left"/>
      </w:pPr>
      <w:r>
        <w:rPr>
          <w:rFonts w:ascii="Times New Roman" w:hAnsi="Times New Roman"/>
          <w:b w:val="false"/>
          <w:i w:val="false"/>
          <w:color w:val="000000"/>
          <w:sz w:val="22"/>
        </w:rPr>
        <w:t>A: An interpreter</w:t>
      </w:r>
    </w:p>
    <w:p>
      <w:pPr>
        <w:spacing w:before="269" w:after="269"/>
        <w:ind w:left="120"/>
        <w:jc w:val="left"/>
      </w:pPr>
      <w:r>
        <w:rPr>
          <w:rFonts w:ascii="Times New Roman" w:hAnsi="Times New Roman"/>
          <w:b w:val="false"/>
          <w:i w:val="false"/>
          <w:color w:val="000000"/>
          <w:sz w:val="22"/>
        </w:rPr>
        <w:t>*B: A compiler</w:t>
      </w:r>
    </w:p>
    <w:p>
      <w:pPr>
        <w:spacing w:before="269" w:after="269"/>
        <w:ind w:left="120"/>
        <w:jc w:val="left"/>
      </w:pPr>
      <w:r>
        <w:rPr>
          <w:rFonts w:ascii="Times New Roman" w:hAnsi="Times New Roman"/>
          <w:b w:val="false"/>
          <w:i w:val="false"/>
          <w:color w:val="000000"/>
          <w:sz w:val="22"/>
        </w:rPr>
        <w:t>C: A virtual machine</w:t>
      </w:r>
    </w:p>
    <w:p>
      <w:pPr>
        <w:spacing w:before="269" w:after="269"/>
        <w:ind w:left="120"/>
        <w:jc w:val="left"/>
      </w:pPr>
      <w:r>
        <w:rPr>
          <w:rFonts w:ascii="Times New Roman" w:hAnsi="Times New Roman"/>
          <w:b w:val="false"/>
          <w:i w:val="false"/>
          <w:color w:val="000000"/>
          <w:sz w:val="22"/>
        </w:rPr>
        <w:t>D: All of the above</w:t>
      </w:r>
    </w:p>
    <w:p>
      <w:pPr>
        <w:spacing w:before="269" w:after="269"/>
        <w:ind w:left="120"/>
        <w:jc w:val="left"/>
      </w:pPr>
      <w:r>
        <w:rPr>
          <w:rFonts w:ascii="Times New Roman" w:hAnsi="Times New Roman"/>
          <w:b/>
          <w:i w:val="false"/>
          <w:color w:val="000000"/>
          <w:sz w:val="22"/>
        </w:rPr>
        <w:t>Question 15 - multiple choice, shuffle</w:t>
      </w:r>
    </w:p>
    <w:p>
      <w:pPr>
        <w:spacing w:before="269" w:after="269"/>
        <w:ind w:left="120"/>
        <w:jc w:val="left"/>
      </w:pPr>
      <w:r>
        <w:rPr>
          <w:rFonts w:ascii="Times New Roman" w:hAnsi="Times New Roman"/>
          <w:b w:val="false"/>
          <w:i w:val="false"/>
          <w:color w:val="000000"/>
          <w:sz w:val="22"/>
        </w:rPr>
        <w:t>The shell command cd; ls *.xml</w:t>
      </w:r>
    </w:p>
    <w:p>
      <w:pPr>
        <w:spacing w:before="269" w:after="269"/>
        <w:ind w:left="120"/>
        <w:jc w:val="left"/>
      </w:pPr>
      <w:r>
        <w:rPr>
          <w:rFonts w:ascii="Times New Roman" w:hAnsi="Times New Roman"/>
          <w:b w:val="false"/>
          <w:i w:val="false"/>
          <w:color w:val="000000"/>
          <w:sz w:val="22"/>
        </w:rPr>
        <w:t>A: Will list all files ending in the xml suffix in the previous working directory</w:t>
      </w:r>
    </w:p>
    <w:p>
      <w:pPr>
        <w:spacing w:before="269" w:after="269"/>
        <w:ind w:left="120"/>
        <w:jc w:val="left"/>
      </w:pPr>
      <w:r>
        <w:rPr>
          <w:rFonts w:ascii="Times New Roman" w:hAnsi="Times New Roman"/>
          <w:b w:val="false"/>
          <w:i w:val="false"/>
          <w:color w:val="000000"/>
          <w:sz w:val="22"/>
        </w:rPr>
        <w:t>*B: Will list all files ending in the xml suffix in user's home directory</w:t>
      </w:r>
    </w:p>
    <w:p>
      <w:pPr>
        <w:spacing w:before="269" w:after="269"/>
        <w:ind w:left="120"/>
        <w:jc w:val="left"/>
      </w:pPr>
      <w:r>
        <w:rPr>
          <w:rFonts w:ascii="Times New Roman" w:hAnsi="Times New Roman"/>
          <w:b w:val="false"/>
          <w:i w:val="false"/>
          <w:color w:val="000000"/>
          <w:sz w:val="22"/>
        </w:rPr>
        <w:t>C: Will list the file *.xml in the current directory</w:t>
      </w:r>
    </w:p>
    <w:p>
      <w:pPr>
        <w:spacing w:before="269" w:after="269"/>
        <w:ind w:left="120"/>
        <w:jc w:val="left"/>
      </w:pPr>
      <w:r>
        <w:rPr>
          <w:rFonts w:ascii="Times New Roman" w:hAnsi="Times New Roman"/>
          <w:b w:val="false"/>
          <w:i w:val="false"/>
          <w:color w:val="000000"/>
          <w:sz w:val="22"/>
        </w:rPr>
        <w:t>D: Will list all of the files listed in the given XML file</w:t>
      </w:r>
    </w:p>
    <w:sectPr>
      <w:pgSz w:w="12240" w:h="15840" w:code="1"/>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8.1</properties:AppVersion>
</properties:Properties>
</file>

<file path=docProps/core.xml><?xml version="1.0" encoding="utf-8"?>
<cp:coreProperties xmlns:cp="http://schemas.openxmlformats.org/package/2006/metadata/core-properties" xmlns:dcterms="http://purl.org/dc/terms/" xmlns:dc="http://purl.org/dc/elements/1.1/">
  <dc:creator>docx4j 8.3.1</dc:creator>
  <cp:lastModifiedBy>docx4j 8.3.1</cp:lastModifiedBy>
</cp:coreProperties>
</file>